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(stał) nad tymi trzydziestoma,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dowodził właśnie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 Gibeonita, dzielny wojownik spośród trzydziestu i dowodzący trzydziestoma, Jeremiasz, Jachaziel,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Ismajasz też Gabaończyk, mężny między trzydziestoma, a był przełożony nad trzydziestoma; i Jeremijasz, i Jahazyjel, Johanan, i Jozabad Gliederatczyk;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Samajas też Gabaonczyk, namocniejszy między trzydziestą i nad trzydziestą. Jeremiasz i Jeheziel, i Johanan, i Jezabad Gaderotczyk,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 i 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trzydziestoma, 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wojownik wśród trzydziestu i dowódca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Jeszmajasz, Gabaonita, bohater spośród trzydziestu i ich dowódca,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 z Gibeonu, bohater jeden z Trzydziestu i wódz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Самая Ґаваоніт сильний між тридцятьма і над тридцятьма,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Jiszmajasz, Gibeonita, mężny pomiędzy trzydziestoma i będący przełożonym nad trzydziestoma; nadto Jeremjasz, Jachazjel,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Jiszmajasz Gibeonita, mocarz wśród owych trzydziestu i nad trzydziestoma; i Jeremiasz, i Jachazjel, i Jochanan, i Jozabad Gederatczyk,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2024-05-13T06:10:16Z</dcterms:modified>
</cp:coreProperties>
</file>