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JAHWE na Uzę i uderzył go za to, że wyciągnął swoją rękę na skrzynię, i (Uza) zmarł tam przed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rozgniewał się na Uzę i zadał mu cios za to, że wyciągnął on rękę na skrzynię, i Uza zginął tam na miejscu,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JAHWE przeciwko Uzzie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zabił, dlatego że wyciągnął rękę do arki. I umarł tam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bardzo Pan na Ozę, i zabił go, przeto iż ściągnął rękę swą ku skrzyni; i umarł tamże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tedy JAHWE na Ozę i zabił go, dlatego iż się dotknął skrzynie; i umarł tam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zapłonął przeciwko Uzzie i poraził go za to, że dotknął ręką arki, i umarł tam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rozpalił się gniew Pana na Uzzę, więc zabił go za to, że wyciągnął swoją rękę do Skrzyni, i umarł tam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gniew JAHWE zapłonął przeciwko Uzzie za to, że dotknął ręką Arki, i go poraził. I tam umarł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rozgniewał się na niego, ponieważ dotknął arki. Bóg poraził więc Uzzę tak, że padł przed Nim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zapłonął gniewem przeciw Uzzie i zabił go. Uzza umarł tam przed Bogiem, ponieważ wyciągnął rękę swą ku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розлютився гнівом на Озу і побив його там, томущо простягнув свою руку до кивота, і він помер там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WIEKUISTY bardzo się rozgniewał na Uzę i go zabił; dlatego, że sięgnął swą ręką ku Skrzyni; zatem tam umarł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zapłonął gniewem na Uzzę, tak iż zabił go za to, że wyciągnął rękę ku Arce; i umarł tam przed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2024-05-16T21:59:24Z</dcterms:modified>
</cp:coreProperties>
</file>