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Kidona,* Uza wyciągnął swoją rękę, aby chwycić skrzynię,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Goren Kidon; Kidona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2024-05-16T21:24:41Z</dcterms:modified>
</cp:coreProperties>
</file>