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radość* ** wszędzie tam, gdzie On!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radość, </w:t>
      </w:r>
      <w:r>
        <w:rPr>
          <w:rtl/>
        </w:rPr>
        <w:t>חֶדְוָה</w:t>
      </w:r>
      <w:r>
        <w:rPr>
          <w:rtl w:val="0"/>
        </w:rPr>
        <w:t xml:space="preserve"> , późne; w &lt;x&gt;230 96:6&lt;/x&gt; majestat, ּ</w:t>
      </w:r>
      <w:r>
        <w:rPr>
          <w:rtl/>
        </w:rPr>
        <w:t>תִפְאֶרֶת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2024-05-12T17:35:08Z</dcterms:modified>
</cp:coreProperties>
</file>