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ojcem, a on będzie Mi synem, nie odejmę mu (też) mojej łaski, jak odjąłem ją temu, który był przed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ojcem, a on będzie Mi synem. Nie odejmę mu mojej łaski, jak odjąłem ją temu,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będę mu ojcem, a on będzie mi synem. Nie cofnę od niego swojego miłosierdzia, jak je cofnąłem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za ojca a on mi będzie za syna, a miłosierdzia mego nie odejmę od niego, jakom je odjął od tego, który był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ojcem, a on mi będzie synem, a miłosierdzia mego nie odejmę od niego, jakom odjął od tego,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synem; życzliwości mojej nie cofnę mu, jak cofnąłem temu,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synem, nie odejmę mu łaski mojej, jak odjąłem ją temu,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dla niego ojcem, a on będzie Mi synem i nie cofnę od niego Mojej łaski, jak cofnąłem od tego,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synem. Nie cofnę od niego mojej łaski, jak to uczyniłem z twoim poprzednikiem.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 i łaski mojej nie cofnę od niego, jak ją cofnąłem od tego,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буду йому за батька, і він буде мені за сина. І не відставлю від нього моє милосердя, так як Я відставив від тих, що були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za Ojca, a on mi będzie za Syna; nie odejmę od niego Mojego miłosierdzia, jak odjąłem od tego,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stanę się dla niego ojcem, a on stanie się dla mnie synem; i nie oddalę od niego mej lojalnej życzliwości, jak ją oddaliłem od tego, który był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15:23&lt;/x&gt;; &lt;x&gt;540 6:18&lt;/x&gt;;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2024-05-16T14:27:13Z</dcterms:modified>
</cp:coreProperties>
</file>