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całym tym widzeniem,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wszystkich słów i według wszystkiego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wszystkimi tymi słowy i zgodnie z całym tym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– zgodnie ze wszystkimi słowami i wszystkimi wizjami – Natan przemówił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przedstawił Dawidowi to, co JAHWE mu objawił i przekazał wszystkie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całym tym widzeniem mówił Natan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цими словами і за всім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wszystkimi słowami i według całego tego proroctwa, tak Natan 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2024-05-16T14:55:33Z</dcterms:modified>
</cp:coreProperties>
</file>