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uznałeś to za niewiele w swoich oczach, Boże, więc zapowiedziałeś domowi swojego sługi odległą (przyszłość) i dałeś mi, JAHWE, Boże, zobaczyć* jakby obrót przyszłych ludzkich (spraw)!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Uznałeś jednak, że to niewiele, Boże, skoro zapowiedziałeś rodowi swojego sługi odległą przyszłość i pozwoliłeś mi zobaczyć bieg przyszłych ludzkich spraw, JAHWE,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 było jeszcze mało w twoich oczach, Boże, gdyż złożyłeś też obietnicę o domu swego sługi na daleką przyszłość i wejrzałeś na mnie jak na człowieka wysokiego stanu, JAHWE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 mało było przed oczyma twemi, o Boże! aleś też obietnicę uczynił o domie sługi twego na czas daleki, i wejrzałeś na mię według obyczaju ludzkiego, wywyższając mię, o Panie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zdało się mało przed oczyma twemi, przetożeś mówił o domie sługi twego też na przyszły czas i uczyniłeś mię znamienitym nad wszytkie ludzie, JAHWE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jeszcze wydało się Tobie za mało, o Boże, lecz dałeś w sprawie domu swego sługi zapowiedź na daleką przyszłość. Wejrzałeś na mnie jak na człowieka znamienitego stanu, o Panie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mało tego jeszcze było w oczach twoich, Boże, więc dałeś domowi twego sługi obietnice na daleką przyszłość i dałeś mu oglądać przyszłe pokolenia ludzkie, Panie,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wydawało się małą rzeczą w Twoich oczach, o Boże, lecz przepowiedziałeś daleką przyszłość domowi Twego sługi i uznałeś mnie człowiekiem wysokiego rodu, o JAHWE,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to wydawało Ci się, Boże, zbyt mało. Obiecałeś mojemu rodowi pomyślność na daleką przyszłość. Wejrzałeś, JAHWE, Boże, na mnie jak na człowieka wysokiego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 jeszcze mało wydawało się Tobie, Boże, i dałeś obietnicę domowi sługi Twego na przyszłe czasy i wejrzałeś na mnie jako na człowieka znakomitego stanu, o Jahwe, Boże [mój]!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малими це було перед тобою, Боже, і Ти сказав про дім твого раба здалека і Ти поглянув на мене, так як погляд чоловіка і Ти мене підняв, Господи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 było mało przed Twoimi oczyma, o Boże! Na daleki czas wskazuje obietnica w sprawie domu twojego sługi, więc spojrzałeś na mnie według ludzkiego zwyczaju, wywyższając mię, o WIEKUISTY,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to było coś małego w twoich oczach, Boże, ty jeszcze mówisz o domu swego sługi, wybiegając w daleką przyszłość, i spojrzałeś na mnie tak, jak na człowieka na wysokim stanowisku, JAHWE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dałeś mi, JHWH, Boże, zobaczyć : wg MT: i zobaczyłeś mnie, ּ</w:t>
      </w:r>
      <w:r>
        <w:rPr>
          <w:rtl/>
        </w:rPr>
        <w:t>ורְאִיתַנִי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2024-05-16T07:20:18Z</dcterms:modified>
</cp:coreProperties>
</file>