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4"/>
        <w:gridCol w:w="67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jeszcze może dodać Ci Dawid przy takim (obdarzeniu) chwałą Twego sługi?* Ty bowiem znasz** swojego sługę.***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Twego sługi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wybrałeś, &lt;x&gt;130 17:18&lt;/x&gt;L.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7:20&lt;/x&gt;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2024-05-16T08:57:50Z</dcterms:modified>
</cp:coreProperties>
</file>