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17:21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który lud jest jak Twój (lud), Izrael, jedyny naród na ziemi, po który wybrał się Bóg, aby wykupić sobie lud i zapewnić sobie imię, wielkość i (poczucie) grozy z powodu wypędzenia narodów sprzed Twojego ludu, który wykupiłeś z Egiptu?*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który lud jest jak Twój lud, jak Izrael? On jest tym jedynym narodem na ziemi, po który wybrał się Bóg, aby go sobie wykupić na własność. Przed nim, wykupionym spośród narodów, z Egiptu, usunął On inne narody, by wsławić się i przejąć wszystkich grozą!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czy jest taki naród na ziemi, jak twój lud Izrael, dla którego Bóg wyruszył, aby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sobie wykupić jako swój lud, a przez to uczynić swoje imię wielkim i straszliwym, wypędzając narody przed swoim ludem, który wykupiłeś z Egiptu?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któż jest jako lud twój, jako Izrael, naród jedyny na ziemi, dla któregoby Bóg szedł, aby go sobie odkupił za lud, a uczynił sobie imię, czyniąc wielkie rzeczy i straszne, wyganiając pogany przed twarzą ludu twego, któryś wykupił z Egiptu?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któryż inny jest jako lud twój Izraelski, naród jeden na ziemi, do którego chodził Bóg, aby wybawił i uczynił sobie ludem, i wielkością swoją i strachami wyrzucił narody przed obliczem jego, który był z Egiptu wyzwolił?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kto jest jak lud Twój, Izrael? Czyż jest choćby jeden naród na ziemi, do którego poszedłby Bóg, aby wybawić go jako lud swój, aby zapewnić mu sławę wielkich i straszliwych dzieł, wypędzając narody przed ludem swoim, który wykupiłeś z Egiptu?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Któryż inny naród na ziemi jest jak lud twój izraelski, dla którego wyruszyłby Bóg, aby go sobie odkupić jako swój lud i uczynić się sławnym przez wielkie i straszne sprawy, wypędzając narody przed ludem swoim izraelskim, który wykupiłeś z Egiptu?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Który inny naród na ziemi jest jak Twój lud izraelski, do którego Bóg przyszedł, aby go dla siebie wykupić i uczynić swoim ludem, aby zapewnić mu sławę przez wielkie dzieła i lęk u wszystkich narodów przed Twoim ludem, który wykupiłeś z Egiptu?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jest na ziemi naród podobny do Twego ludu Izraela? Do którego narodu przyszedł Bóg i wybawił go z niewoli? Któremu towarzyszył pośród wielkich i budzących grozę znaków, wypędzając przed nim narody i wyzwalając go z niewoli Egiptu?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któż jest jako lud Twój izraelski, naród jedyny na ziemi, do którego przyszedł Bóg, aby go wykupić jako lud swój i pozyskać sławę przez sprawy wielkie i lęk wzbudzające, wypędzając narody przed Twoim ludem, który wyzwoliłeś z Egiptu?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немає ще на землі (такого) народу, як твій нарід Ізраїль, якого Бог провадив, щоб викупити Собі нарід, поставити Собі велике і славне імя, викинути народи з перед лиця твого народу, який Ти викупив з Єгипту.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kto jest jak Twój naród Israel; jedyny lud na ziemi, dla którego Bóg przyszedł, aby go odkupić za Swój lud oraz uczynić sobie sławę wielkimi i strasznymi rzeczami, wyganiając pogan przed obliczem Swojego ludu, który wykupił z Micraim?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jakiż inny naród na ziemi jest podobny do twojego ludu, Izraela, który prawdziwy Bóg wykupił sobie jako lud, byś zapewnił sobie imię za sprawą wielkich dzieł oraz rzeczy napawających lękiem, wypędzając narody przed swoim ludem, który wykupiłeś z Egiptu?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2024-05-16T17:50:24Z</dcterms:modified>
</cp:coreProperties>
</file>