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uwiarygodnij na wieki to Słowo, które wypowiedziałeś o swoim słudze i o jego domu, i uczyń, jak zapowiedziałeś.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2024-05-16T16:32:42Z</dcterms:modified>
</cp:coreProperties>
</file>