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mój Boże, objawiłeś swojemu słudze,* że zbudujesz mu dom, dlatego twój sługa znalazł (odwagę), by modlić się przed Twoim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objawiłeś swojemu słudze, </w:t>
      </w:r>
      <w:r>
        <w:rPr>
          <w:rtl/>
        </w:rPr>
        <w:t>עַבְּדְָךּגָלִיתָה אֶת־אֹזֶן</w:t>
      </w:r>
      <w:r>
        <w:rPr>
          <w:rtl w:val="0"/>
        </w:rPr>
        <w:t xml:space="preserve"> , idiom: odsłoniłeś ucho swojego sługi.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2024-05-16T17:19:57Z</dcterms:modified>
</cp:coreProperties>
</file>