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obsadził (załogami) Aram-Darmeszek i Aramejczycy stali się sługami Dawida składającymi daninę. JAHWE zaś wybawiał* Dawida wszędzie, dokądkolwiek ten się udał.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obsadził załogami Aram damasceński i zmusił Aramejczyków, jako podbitych w niewolę, do składania daniny. JAHWE zaś wybawiał Dawida wszędzie, dokądkolwiek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Dawid umieścił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załogi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Syrii damasceńskiej, a Syryjczycy stali się sługami Dawida składającymi daninę. Tak JAHWE zachowywał Dawida, dokądkolwiek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Dawid osadził żołnierzem Syryję Damaską, a byli Syryjczycy sługami Dawidowymi, oddawając mu hołd; i zachowywał Pan Dwida, gdzie się kolwiek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żołnierze w Damaszku, aby mu też Syria służyła i dary dawała. I wspomagał go JAHWE we wszytkim, do czego się był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Dawid załogi w Aramie damasceńskim, a Aramejczycy stali się poddanymi Dawida płacącymi daninę. Tak Pan dawał Dawidowi zwycięstwo we wszystkim, co ten zamierzył.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Dawid w Aramie Damasceńskim namiestnika, i tak Aramejczycy zostali poddanymi Dawida składającymi haracz, Pan zaś wspomagał Dawida we wszystkim, cokolwiek przedsięwziął,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zajął Damaszek w Aramie i Aramejczycy stali się sługami Dawida. Odtąd płacili daninę, a JAHWE wspomagał Dawida, dokądkolwiek się udawał.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Obsadził swym wojskiem Aram damasceński. Aramejczycy zostali poddanymi Dawida i składali daninę. JAHWE wspierał Dawida we wszystkich jego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Dawid załogi w Aramie Damasceńskim i Aramejczycy, jako podwładni Dawida, składali daniny. I tak pomagał Jahwe Dawidowi we wszystkim, cokolwiek przedsięwziął.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поставив загін в Сирії, що коло Дамаску, і були Давидові рабами, що несли дари, і Господь спас Давида в усьому, куди 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utworzył Arameję Damaską, zatem Aramejczycy byli sługami Dawida, dając mu daninę; a WIEKUISTY czynił Dawida zwycięskim, gdziekolwiek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umieścił załogi w Syrii damasceńskiej i Syryjczycy zostali sługami Dawida składającymi daninę. A JAHWE wybawiał Dawida, dokądkolwiek on 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ratował, darzył zwycięstwem.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2024-05-11T05:41:04Z</dcterms:modified>
</cp:coreProperties>
</file>