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się przeciw nim,* a kiedy Dawid ustawił się przeciw Aramowi, aby stoczyć z Aramem bitwę, ci 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ustawił  się  przeciw  nim :  brak  w klkn Mss S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2024-05-12T21:45:52Z</dcterms:modified>
</cp:coreProperties>
</file>