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 zrodził Aminadaba, a Aminadab zrodził Nachszona, księcia synów*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: wg G: domu, τοῦ οἴκου.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2024-05-18T05:39:03Z</dcterms:modified>
</cp:coreProperties>
</file>