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05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zrodził Obeda, a Obed zrodził Jiszaja.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był ojcem Obeda, a Obed ojcem Jessaja.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spłodził Obeda,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Booz spłodził Obeda, a Obed spłodził Isajego.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lepak zrodził Obed, który też zrodził Isaj.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był ojcem Obeda, a Obed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zrodził Obeda, Obed zaś zrodził Isajego.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był ojcem Obeda, a Obed ojcem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był ojcem Obeda, Obed był ojcem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był ojcem Obeda, Obed zaś był ojcem Jiszaja.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Вооз породив Овида, і Овид породив Єссея,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Boaz spłodził Obeda, a Obed spłodził Iszaja.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zaś został ojcem Obeda. Obed zaś został ojcem Jessego.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2024-05-18T04:04:35Z</dcterms:modified>
</cp:coreProperties>
</file>