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7"/>
        <w:gridCol w:w="6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Jiszaj zrodził swego pierworodnego Eliaba i Abinadaba jako drugiego, i Szimeę jako trzeciego,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2024-05-18T04:43:21Z</dcterms:modified>
</cp:coreProperties>
</file>