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A synami Serui byli: Abiszaj,* Joab i Asael,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Synami Serui byli Abiszaj, Joab i Asael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 Seruja i Abigail. Synowie Serui: Abiszaj, Joab i Asahel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ich: Sareija, i Abigail; a synowie Sarwii: Abisaj, i Joab,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siostry były Sarwia i Abigail. Synowie Sarwijej: Abisaj, Joab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siostrami ich były: Seruja i Abigail. Synowie Serui: Abiszaj, Joab i Asahel, trzej;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Synami Serui byli: Abiszaj, Joab i Asael,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Trzej synowie Serui to: Abiszaj, Joab i Asahel.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Córkami Jessego były Seruja i Abigail. Seruja miała trzech synów: Abiszaja, Joaba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Ceruja i Abigail. Ceruja miała trzech synów: Abszaja, Joaba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сестра Саруя і Авіґея. І сини Саруї: Авесса і Йоав і Асаїл,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to: Ceruja i Abigail; zaś synowie Ceruji to: Abiszai, Joab i Asahel,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siostrami były: Ceruja i Abigail; a synami Cerui byli: Abiszaj i Joab, i Asahel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2024-05-18T07:48:43Z</dcterms:modified>
</cp:coreProperties>
</file>