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5"/>
        <w:gridCol w:w="1632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Siostrami ich były Seruja i Abigail. A synami Serui byli: Abiszaj,* Joab i Asael, ci trzej.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2024-05-18T06:54:34Z</dcterms:modified>
</cp:coreProperties>
</file>