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Ismaelita Jeter.*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 kolei urodziła Amasę, a ojcem Amasy był Ismaelita Jeter.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Abigail zaś urodziła Amasę, ojcem Amasy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Jeter,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Abigail urodziła Amazę, a ojciec Amazy był Jeter Ismaelczyk.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Amasę, którego ociec był Jeter Ismaelczyk.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Amasę; ojcem Amasy był Jeter,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Ismaelita Jeter.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Jeter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Amasę; ojcem Amasy był Jeter,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Amasę; ojcem Amasy był Jeter, Ismaelita.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Авіґея породила Амессу. І батько Амесси Йотор Ізмаїліт.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Abigail urodziła Amasę; zaś ojcem Amasy był Itra, Iszmaelita.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Amasę; a ojcem Amasy był Jeter, Ismaelita.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Ismaelita Jeter, </w:t>
      </w:r>
      <w:r>
        <w:rPr>
          <w:rtl/>
        </w:rPr>
        <w:t>הַּיִׁשְמְעֵאלִי יֶתֶר</w:t>
      </w:r>
      <w:r>
        <w:rPr>
          <w:rtl w:val="0"/>
        </w:rPr>
        <w:t xml:space="preserve"> , wg &lt;x&gt;100 17:25&lt;/x&gt; Izraelita Jitra, </w:t>
      </w:r>
      <w:r>
        <w:rPr>
          <w:rtl/>
        </w:rPr>
        <w:t>יִתְרָא הַּיִׂשְרְאֵלִי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2024-05-18T04:43:15Z</dcterms:modified>
</cp:coreProperties>
</file>