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Amasę, a ojcem Amasy był Ismaelita Jeter.*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Ismaelita Jeter, </w:t>
      </w:r>
      <w:r>
        <w:rPr>
          <w:rtl/>
        </w:rPr>
        <w:t>הַּיִׁשְמְעֵאלִי יֶתֶר</w:t>
      </w:r>
      <w:r>
        <w:rPr>
          <w:rtl w:val="0"/>
        </w:rPr>
        <w:t xml:space="preserve"> , wg &lt;x&gt;100 17:25&lt;/x&gt; Izraelita Jitra, </w:t>
      </w:r>
      <w:r>
        <w:rPr>
          <w:rtl/>
        </w:rPr>
        <w:t>יִתְרָא הַּיִׂשְרְאֵלִי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2024-05-18T07:49:07Z</dcterms:modified>
</cp:coreProperties>
</file>