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syn Chesrona, zrodził (dzieci) z Azubą, żoną, i z Jeriot.* A to jej synowie: Jeszer, Szobab i Ardon.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Chesrona, z Azubą, swoją żoną, i z Jeriot,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mieli synów: Jeszera, Szobaba i Ardona.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Kaleb, syn Chesrona, 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Azubą,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i z Jeriotą. A jej synami byli: Jeszer, Szobab i Ardon.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syn Hesronowy, spłodził z Azubą, małżonką swoją, i z Jeryjotą synów. A ci byli synowie jego: Jeser, i Sobab, i Ardon.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syn Hesron, wziął żonę imieniem Azuba, z której zrodził Jeriotę; a synowie jej byli Jaser i Sobab, i Ardon.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Chesrona, miał Jeriota ze swoją żoną, Azubą. Oto [jeszcze] jej synowie: Jeszer, Szobab i Ardon.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Chesrona, miał ze swoją żoną Azubą Jeriota, jej synami zaś byli Jeszer, Szobab i Ardon.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Chesrona, miał z żoną Azubą Jeriota. Jej synami byli również: Jeszer, Szobab i Ardon.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Chesrona, miał z żoną Azubą Jeriotę, której synami byli: Jeszer, Szobab i Ardon.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synowi Checrona, urodziła jego żona Azuba [córka] Jerriota tych oto synów: Jeszera, Szobaba i Ardona.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син Есерона породив жінку Ґазуву і Єріоту. І це її сини: Йоасар і Совав і Орна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potomek Checrona, spłodził synów ze swoją żoną Azubą i z Jeriotą. Ci byli jego synami: Jeszer, Szobab i Ardon.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zaś, syn Checrona, zrodził synów z Azuby, swojej żony, i z Jerioty; a oto jej synowie: Jeszer i Szobab, i Ardon.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Jeriot : (1) inne imię Azuby; (2) imię innej kobiety, być może drugiej żony lub nałożnicy.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2024-05-18T05:09:09Z</dcterms:modified>
</cp:coreProperties>
</file>