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umarła, Kaleb pojął sobie za żonę Efrat,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umarła, Kaleb pojął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sobie Kaleb Esratę, która mu urodziła 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pojął Kaleb żonę Efratę, która mu urodziła 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umarła Azuba, Kaleb wziął sobie za żonę Efratę, która mu urodziła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Azuby, Kaleb wziął sobie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Azuba zmarła, Kaleb ożenił się z Efratą,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Azuby pojął Kaleb za żonę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Ґазува, і взяв собі Халев Ефрату, і породила йому 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Azuba umarła – Kaleb pojął sobie Efratę, która urodziła mu 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Azuba umarła. Toteż Kaleb wziął sobie Efratę, która po jakimś czasie urodziła mu Chura.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2024-05-18T03:50:16Z</dcterms:modified>
</cp:coreProperties>
</file>