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6"/>
        <w:gridCol w:w="1965"/>
        <w:gridCol w:w="2384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Dan, Józef i Beniamin, 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&lt;x&gt;10 35:22-26&lt;/x&gt;, &lt;x&gt;130 5:23-26&lt;/x&gt;.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2024-05-18T04:30:28Z</dcterms:modified>
</cp:coreProperties>
</file>