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Segub zrodził Jaira, a osiadł dwadzieścia i trzy miasta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zrodził Jaira, do którego należały dwadzieścia trzy grody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na terytorium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posiadał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Сеґув породив Яіра. І були в нього двадцять три міста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Segub spłodził Jaira, do którego należały dwadzieścia trzy miasta w ziemi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został ojcem Jaira, który miał dwadzieścia trzy miasta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2024-05-18T06:55:19Z</dcterms:modified>
</cp:coreProperties>
</file>