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zrodził Jaira, który posiadał dwadzieścia trzy miasta*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2024-05-18T04:43:04Z</dcterms:modified>
</cp:coreProperties>
</file>