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Jerachmeela, pierworodnego Chesrona, byli: pierworodny Ram i Buna, i Oren, i Ozem, Achiasz.*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Achiasz, </w:t>
      </w:r>
      <w:r>
        <w:rPr>
          <w:rtl/>
        </w:rPr>
        <w:t>אֲחִּיָה</w:t>
      </w:r>
      <w:r>
        <w:rPr>
          <w:rtl w:val="0"/>
        </w:rPr>
        <w:t xml:space="preserve"> , być może, ze względu na brak spójnika: jego brat, </w:t>
      </w:r>
      <w:r>
        <w:rPr>
          <w:rtl/>
        </w:rPr>
        <w:t>אָחִיהּו</w:t>
      </w:r>
      <w:r>
        <w:rPr>
          <w:rtl w:val="0"/>
        </w:rPr>
        <w:t xml:space="preserve"> , por. G: ἀδελφὸς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2024-05-18T08:08:55Z</dcterms:modified>
</cp:coreProperties>
</file>