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3"/>
        <w:gridCol w:w="1752"/>
        <w:gridCol w:w="5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Onama byli: Szammaj i Jada. A synami Szammaja: Nadab i Abiszur.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2024-05-18T07:25:37Z</dcterms:modified>
</cp:coreProperties>
</file>