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Nadaba byli: Seled i Apaim. Seled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2024-05-18T04:04:08Z</dcterms:modified>
</cp:coreProperties>
</file>