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Jady, brata Szammaja, byli: Jeter i Jonatan. A Jeter umarł, nie mając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2024-05-18T07:48:41Z</dcterms:modified>
</cp:coreProperties>
</file>