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Szeszan nie miał synów, tylko córki. A miał Szeszan sługę, Egipcjanina imieniem Jarcha.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2024-05-18T05:38:22Z</dcterms:modified>
</cp:coreProperties>
</file>