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2"/>
        <w:gridCol w:w="1957"/>
        <w:gridCol w:w="237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Zabad zrodził Eflala, a Eflal zrodził Obeda.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2024-05-18T07:27:07Z</dcterms:modified>
</cp:coreProperties>
</file>