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3"/>
        <w:gridCol w:w="1941"/>
        <w:gridCol w:w="2356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zrodził Jehu, a Jehu zrodził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2024-05-18T04:02:17Z</dcterms:modified>
</cp:coreProperties>
</file>