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Elasa zrodził Sismaja, a Sismaj zrodził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2024-05-18T04:04:06Z</dcterms:modified>
</cp:coreProperties>
</file>