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8"/>
        <w:gridCol w:w="2988"/>
        <w:gridCol w:w="4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Szallum zrodził Jekamiasza, a Jekamiasz zrodził Eliszamę.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Szalum był ojcem Jekamiasza, a Jekamiasz ojcem Eliszamy.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Szallum spłodził Jekamiasza, a Jekamiasz spłodził Eliszamę.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Sellum spłodził Ikamijasza, a Ikamijasz spłodził Elisama.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Sellum zrodził Ikamią, Ikamia zrodził Elisama.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 był ojcem Jekamiasza, a Jekamiasz - Eliszamy.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 zrodził Jekamiasza, a Jekamiasz zrodził Eliszamę.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 był ojcem Jekamiasza, a Jekamiasz ojcem Eliszamy.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 był ojcem Jekamiasza, a Jekamiasz - Eliszamy.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 był ojcem Jekamii, a Jekamia był ojcem Eliszamy.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Салум породив Єхемія, і Єхемія продив Елісама.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 spłodził Jekamiasza, a Jekamiasz spłodził Eliszama.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 zaś został ojcem Jekamiasza. Jekamiasz zaś został ojcem Eliszamy.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2024-05-18T04:31:50Z</dcterms:modified>
</cp:coreProperties>
</file>