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Mesza,* jego pierworodny, był on ojcem Sifa; a synami Mareszy ojciec Hebrona.**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Kaleba, brata Jerachmeela, był Mesza,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pierworodny, który był ojcem Sifa, a drugim synem Maresza, ojciec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Kaleba, brata Jerachmeela,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jego pierworodny Mesza, który był ojcem Zifa, i synowie Mareszy — ojcem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Jerameelowego: Mesa pierworodny jego, który był ojcem Zyfejczyków i synów Maresy, ojca Hebrowowego.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Kaleb, brata Jerameela: Mesa, pierworodny jego, ten jest ociec Zif; i synowie Maresa, ojca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brata Jerachmeela: Mesza, jego pierworodny, który był ojcem Zifa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brata Jerachmeela, byli jako pierworodny Maresza, który był ojcem Sifa i Mareszy. Synem zaś Mareszy był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Kaleba, brata Jerachmeela, byli: pierworodny Mesza, który był ojcem Zifa. Także synowie 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Kaleba, brata Jerachmeela: pierworodnym Kaleba był Mesza, ojciec Zify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Kaleba, brata Jerachmeela, byli: jego syn pierworodny Mesza, ojciec Zifa, którego synem był Maresza, ojciec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брата Єремеїла: Маріса його первородний, це батько Зіфа. І сини Маріси батько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Jerachmeela, to: Mesza, jego pierworodny, który był przodkiem Zyfejczyków, synów Mareszy oraz przodkiem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 jego pierworodny, który był ojcem Zif. i synowie Mareszy, ojca Hebrona.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Marisa, Μαρισα.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synami Mareszy ojciec Hebrona, </w:t>
      </w:r>
      <w:r>
        <w:rPr>
          <w:rtl/>
        </w:rPr>
        <w:t>חֶבְרֹוןּובְנֵי אֲבִי מָרֵׁשָה</w:t>
      </w:r>
      <w:r>
        <w:rPr>
          <w:rtl w:val="0"/>
        </w:rPr>
        <w:t xml:space="preserve"> , lub po em. na: </w:t>
      </w:r>
      <w:r>
        <w:rPr>
          <w:rtl/>
        </w:rPr>
        <w:t>מִׁשְנֶה מָרֵׁשָהּובְנֹו</w:t>
      </w:r>
      <w:r>
        <w:rPr>
          <w:rtl w:val="0"/>
        </w:rPr>
        <w:t xml:space="preserve"> , zob. BHS: i swego drugiego syna Mareszy. Wg G: A synami Kaleba, brata Jeremeela, byli Marisa, jego pierworodny; ten był ojcem Sifa i synowie Marisy, ojca Hebrona, καὶ υἱοὶ Χαλεβ ἀδελφοῦ Ιερεμεηλ Μαρισα ὁ πρωτότοκος αὐτοῦ οὗτος πατὴρ Ζιφ καὶ υἱοὶ Μαρισα πατρὸς Χεβρων.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2024-05-18T07:26:09Z</dcterms:modified>
</cp:coreProperties>
</file>