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Hebrona byli: Korach i Tappuach, i Rekem, i Szema.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2024-05-18T07:26:51Z</dcterms:modified>
</cp:coreProperties>
</file>