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 Maaka urodziła* Szebera i Tirchanę.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nałożnica Kaleba Maaka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nałożnica Kaleba, urodziła Szebera i Tyrchanę.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Założnica zaś druga Kalebowa Maacha urodziła Sabera, i Tyrchana.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Kalebowa, Maacha, urodziła Saber i Tarana.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Drugorzędna żona Kaleba, Maaka,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nałożnica Kaleba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Kaleba, Maaka,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drugorzędna żona Kaleba, urodziła mu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Drugorzędna żona Kaleba, Maaka, urodziła Szebera i Tirchanę.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наложниця Халева Моха породила Савера і Тархну.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nałożnica Kaleba – Maacha, urodziła Szebera i Tirchana.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Kaleba, Maaka. urodziła Szebera i Tirchanę.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urodził, </w:t>
      </w:r>
      <w:r>
        <w:rPr>
          <w:rtl/>
        </w:rPr>
        <w:t>יָלַד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2024-05-18T06:55:31Z</dcterms:modified>
</cp:coreProperties>
</file>