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3"/>
        <w:gridCol w:w="2164"/>
        <w:gridCol w:w="5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Nałożnica Kaleba Maaka urodziła* Szebera i Tirchanę.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MT: urodził, </w:t>
      </w:r>
      <w:r>
        <w:rPr>
          <w:rtl/>
        </w:rPr>
        <w:t>יָלַד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2024-05-18T08:10:14Z</dcterms:modified>
</cp:coreProperties>
</file>