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Fares: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Pereca byli: Checron i Chamul;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Фареса: Арсон і Ємуїл.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Pereca to: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2024-05-18T06:55:06Z</dcterms:modified>
</cp:coreProperties>
</file>