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80"/>
        <w:gridCol w:w="6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Kaleba, syna Chura,* pierworodnego Efraty:** Szobal, ojciec Kiriat-Jearima,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Kaleba, syna Chura, ּ</w:t>
      </w:r>
      <w:r>
        <w:rPr>
          <w:rtl/>
        </w:rPr>
        <w:t>בְנֵי כָלֵבּבֶן־חּור</w:t>
      </w:r>
      <w:r>
        <w:rPr>
          <w:rtl w:val="0"/>
        </w:rPr>
        <w:t xml:space="preserve"> , lub: Kaleba. Synem Chura.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Efrat, zob. w.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2024-05-18T05:08:57Z</dcterms:modified>
</cp:coreProperties>
</file>