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1"/>
        <w:gridCol w:w="1749"/>
        <w:gridCol w:w="59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Szobal, ojciec Kiriat-Jearima, miał synów: Haroego, Choziego, Menuchota.*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Sobal, ojciec Kariathiarim, miał synów: Araa, Esiego, Ammanitha, καὶ ἦσαν υἱοὶ  τῷ  Σωβαλ  πατρὶ  Καριαθιαριμ  Αραα Εσι  Αμμανιθ. Lub: (1) Haroego, Chozi-haMenuchota; (2) Haroego, (i) połowy (rodów) Menuchot (l. (i) połowy Menuchotytów).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2024-05-18T06:54:42Z</dcterms:modified>
</cp:coreProperties>
</file>