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Zimri,* Etan, Heman, Kalkol i Dara** – wszystkich ich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Etan, Heman, Kalkol i Dara — było ich wszystkich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Zeracha: Zimri, Etan, Heman, Kalkol i Dara, wszystkich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Zary: Zamry, i Etan, i Heman, i Chalkol, i Darda; wszystkich tych było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Zary: Zambri i Etan, i Eman, i Chalehal też, i Dara, pospołu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Zeracha: Zimri, Etan, Heman, Kalkol i Darda, wszystkich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 Zimri, Etan, Heman, Kalkol i Dara. Wszystkich 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Zeracha byli: Zimri, Etan, Heman, Kalkol i Dara, razem było ich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synów Zeracha to: Zimri, Etan, Heman, Kalkol i Dara.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Zeracha: Zimri, Etan, Heman, Kalkol i Dara - razem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Зари: Замврі і Етан і Еман і Халхал і Дара, всіх -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Zeracha byli: Zymry, Ethan, Heman, Kalkol i Darda; wszystkich było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Zeracha byli: Zimri i Etan, i Heman, i Kalkol, i Dara. Wszystkich ich było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Zabdi, zob. &lt;x&gt;60 7:1&lt;/x&gt;,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Dara : wg klkd Mss G min Tg S: Darda, zob. &lt;x&gt;110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2024-05-18T05:37:31Z</dcterms:modified>
</cp:coreProperties>
</file>