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Zimri,* Etan, Heman, Kalkol i Dara** – wszystkich ich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Zabdi, zob. &lt;x&gt;60 7:1&lt;/x&gt;,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Dara : wg klkd Mss G min Tg S: Darda, zob. &lt;x&gt;110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2024-05-18T04:32:03Z</dcterms:modified>
</cp:coreProperties>
</file>