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zaś, który był w nim, wyprowadził i przeciął* piłą i żelaznymi bronami, i piłami,** jak też uczynił Dawid ze wszystkimi miastami synów Ammona, po czym, wraz z całym ludem, Dawid wrócił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zastany w mieście Dawid wyprowadził i postawił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piłach, żelaznych bronach i siekierach,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jak to robił w przypadku innych miast ammonickich. Następnie, wraz z całym wojskiem,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nim, wyprowadził i przeciął piłami, bronami żelaznymi i siekierami. Tak uczynił Dawid ze wszystkimi miastami synów Ammona. Potem Dawid wrócił wraz z całym ludem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też, który był w nim, wywiódł, i dał ich potrzeć piłami i wozami żelaznemi, i porąbać siekierami. Takci uczynił Dawid wszystkim miastom synów Ammonowych, i wrócił się Dawid ze wszystkim ludem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który w nim był, wywiódł i kazał po nich włóczyć wózki młodziebne i sanie, i wozy żelazne, tak że je rozsiekano i potarto. Tak uczynił Dawid wszytkim miastom synów Ammon i wrócił się ze wszytkim ludem swym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zaś, która się w nim znajdowała, wyprowadził i przeznaczył do pracy przy piłach, żelaznych kilofach i siekierach. Tak postąpił Dawid ze wszystkimi miastami Ammonitów. Potem wrócił Dawid i cały lud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Ludzi, którzy byli w niej, kazał wyprowadzić i przeznaczył do robót przy piłach żelaznych, kilofach i toporach. Tak zrobił Dawid ze wszystkimi miastami ammonickimi, po czym powrócił Dawid i cały lud zbrojny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który w nim mieszkał, kazał uprowadzić i przydzielić do pił, ostrych narzędzi żelaznych i siekier. I tak uczynił Dawid wszystkim miastom Ammonitów. Potem Dawid oraz cały lud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miasta Dawid przesiedlił i przeznaczył do robót przy piłach, żelaznych kilofach i siekierach. Podobnie postąpił ze wszystkimi miastami Ammonitów. Potem Dawid i cały lud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się tam znajdował, uprowadził i zatrudnił przy piłach, żelaznych nożach i siekierach. Tak postąpił Dawid ze wszystkimi miastami Ammonitów. Następnie powrócił Dawid wraz z całym ludem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що в ньому, вивів і розпилив пилами і залізними сокирами, і так зробив Давид всім синам Аммона. І повернувся Давид і ввесь його нарід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lud, który w nim był oraz ich skierował do pił, żelaznych wozów i siekier. Tak Dawid uczynił wszystkim miastom synów Ammonu, po czym Dawid wrócił wraz z całym ludem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zaś, który się w nim znajdował, wyprowadził i zatrudnił przy cięciu kamieni i przy ostrych narzędziach z żelaza, i przy siekierach; i tak postąpił Dawid ze wszystkimi miastami synów Ammona. W końcu Dawid i cały lud wrócili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przeciął, </w:t>
      </w:r>
      <w:r>
        <w:rPr>
          <w:rtl/>
        </w:rPr>
        <w:t>וַּיָׂשַר</w:t>
      </w:r>
      <w:r>
        <w:rPr>
          <w:rtl w:val="0"/>
        </w:rPr>
        <w:t xml:space="preserve"> , od: (1) ׂ</w:t>
      </w:r>
      <w:r>
        <w:rPr>
          <w:rtl/>
        </w:rPr>
        <w:t>שור ; (2</w:t>
      </w:r>
      <w:r>
        <w:rPr>
          <w:rtl w:val="0"/>
        </w:rPr>
        <w:t>) rozporządził, od ׂ</w:t>
      </w:r>
      <w:r>
        <w:rPr>
          <w:rtl/>
        </w:rPr>
        <w:t>שרר ; (3</w:t>
      </w:r>
      <w:r>
        <w:rPr>
          <w:rtl w:val="0"/>
        </w:rPr>
        <w:t xml:space="preserve">) ukarał (?), od </w:t>
      </w:r>
      <w:r>
        <w:rPr>
          <w:rtl/>
        </w:rPr>
        <w:t>יסר</w:t>
      </w:r>
      <w:r>
        <w:rPr>
          <w:rtl w:val="0"/>
        </w:rPr>
        <w:t xml:space="preserve"> . Wg &lt;x&gt;100 12:31&lt;/x&gt;; postawił, od ׂ</w:t>
      </w:r>
      <w:r>
        <w:rPr>
          <w:rtl/>
        </w:rPr>
        <w:t>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piłami, ּ</w:t>
      </w:r>
      <w:r>
        <w:rPr>
          <w:rtl/>
        </w:rPr>
        <w:t>ובַּמְגֵרֹות</w:t>
      </w:r>
      <w:r>
        <w:rPr>
          <w:rtl w:val="0"/>
        </w:rPr>
        <w:t xml:space="preserve"> , w &lt;x&gt;100 12:3&lt;/x&gt;, 1: siekierami, </w:t>
      </w:r>
      <w:r>
        <w:rPr>
          <w:rtl/>
        </w:rPr>
        <w:t>מַגְזְרֹות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2024-05-15T18:16:54Z</dcterms:modified>
</cp:coreProperties>
</file>