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doszło do bitwy z Filistynami i (wtedy) Elchanan, syn Jaira, powalił Lachmiego,* brata Goliata Gittejczyka, którego drzewce włóczni było jak wał tkaczy.**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ponownie doszło do bitwy z Filistynami. Tym razem Elchanan, syn Jaira, położył trupem Lachmiego,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 Goliata Gittejczyka, którego drzewce włóczni było jak sam wał tkacki!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była wojna z Filistynami, kiedy Elchanan, syn Jaira, zabił Lachmiego, brata Goliata Gittyty, którego drzewce włóczni było jak wał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jeszcze wojna z Filistynami, gdzie zabił Elchana, syn Jairowy, Lachmiego, brata Golijata Gietejczyka, którego drzewce u włóczni było nawój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druga wojna przeciw Filistymom, na której zabił Bogdan, syn Lasu, Betlejemczyk, brata Goliata Getejczyka, którego drzewo oszczepu było jako nawój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znowu wojna z Filistynami, podczas której Elchanan, syn Jaira, zabił Lachmiego, brata Goliata z Gat, a drzewce jego włóczni było jak wał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Wybuchła też jeszcze wojna z Filistyńczykami i wtedy Elchanan, syn Jaira, zabił Lachmiego, brata Goliata z Gat, którego drzewce włóczni było jak wał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była jeszcze jedna wojna z Filistynami. Wtedy Elchanan, syn Jaira zabił Lachmiego, brata Goliata, Gittytę, a drzewiec jego włóczni był jak wał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konflikt z Filistynami trwał nadal. Elchanan, syn Jaira, zabił Lachmiego, brata Goliata z Gat. Drzewce jego oszczepu było tak wielkie jak wał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jeszcze inna wojna z Filistynami, kiedy Elchana, syn Jaira, zabił Lachmiego, brata Goliata z Gat, którego oszczep miał drzewce przypominające nawój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була війна з чужинцями. І Елланан син Яїра побив Леемія брата Ґоліята Ґеттея, і його спис - дерево як ткацька балька.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była też wojna z Pelisztynami, gdzie Elhanan, syn Jaira, zabił Lachmiego, brata Goljata Gatejczyka, którego drzewce włóczni było jak wał krosna.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doszło do wojny z Filistynami; i Elchanan, syn Jaira, zabił Lachmiego, brata Goliata, Gittyty, którego drzewce włóczni było niczym wał tkacki.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Lachmiego, </w:t>
      </w:r>
      <w:r>
        <w:rPr>
          <w:rtl/>
        </w:rPr>
        <w:t>אֶת־לַחְמִי</w:t>
      </w:r>
      <w:r>
        <w:rPr>
          <w:rtl w:val="0"/>
        </w:rPr>
        <w:t xml:space="preserve"> , em. na: Betlejemczyk, ּ</w:t>
      </w:r>
      <w:r>
        <w:rPr>
          <w:rtl/>
        </w:rPr>
        <w:t>בֵית הַּלַחְמִי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17:7&lt;/x&gt;; &lt;x&gt;100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2024-05-16T07:55:58Z</dcterms:modified>
</cp:coreProperties>
</file>