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odpowiedział Gadowi: Jestem w wielkiej rozterce,* proszę jednak, niech wpadnę w rękę JAHWE, gdyż Jego miłosierdzie jest bardzo wielkie; w rękę człowieka wpadać nie chcę!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w wielkiej rozterce : wg G: Trudne są dla mnie bardzo te trzy, στενά μοι καὶ τὰ τρία σφόδρα.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2024-05-16T15:11:23Z</dcterms:modified>
</cp:coreProperties>
</file>