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5"/>
        <w:gridCol w:w="60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powiedział więc do Joaba i do dowódców* wojska: Idźcie, policzcie Izraela od Beer-Szeby aż po Dan i przedstawcie mi ich liczbę, abym ją znał.**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powiedział zatem do Joaba i do dowódców wojska: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Idźcie, policzcie ludność Izraela od Beer-Szeby po Dan i podajcie mi jego liczbę — chcę ją znać.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więc powiedział do Joaba i do przełożonych nad ludem: Idźcie, policzcie Izraela od Beer-Szeby aż do Dan i donieście mi o ich liczbie, abym ją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rzekł Dawid do Joaba i do przełożonych nad ludem: Idźcie, obliczcie Izraela od Beerseba aż do Dan, a odnieście do mnie, żebym wiedział poczet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Dawid do Joaba, i do przełożonych nad ludem: Idźcie a obliczcie Izraela od Bersabee aż do Dan a przynieście mi liczbę, żebych 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Dawid do Joaba i do książąt ludu: Idźcie, a policzcie Izraela od Beer-Szeby aż do Dan i donieście mi, abym znał ich liczbę.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mianowicie Dawid do Joaba i do dowódców zbrojnego ludu: Idźcie i policzcie Izraela od Beer-Szeby aż do Dan, i donieście mi, abym znał ich liczbę.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Polecił więc Dawid Joabowi i książętom ludu: Idźcie i policzcie Izraela od Beer-Szeby aż do Dan. I powiadomcie mnie o ich liczbie.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zwrócił się do Joaba i przywódców ludu: „Idźcie, policzcie Izraelitów od Beer-Szeby aż do Dan i przyjdźcie do mnie, bo chcę poznać ich liczbę”.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tedy Dawid do Joaba i do naczelników ludu: - Ruszajcie i zliczcie Izraela od Beerszeby aż do Dan i zdajcie mi sprawę, abym poznał ich liczbę.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цар Давид до Йоава і до володарів сили: Ідіть почисліть Ізраїля від Вирсавії і аж до Дана і принесіть до мене, і взнаю їхнє число.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Dawid powiedział do Joaba oraz do przełożonych nad ludem: Idźcie, policzcie Israela, od Beer–Szeby do Dan, i przyjdźcie do mnie, abym znał ich sumę.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Dawid do Joaba oraz do dowódców ludu: ”Idźcie, policzcie Izraela od Beer-Szeby aż po Dan i donieście mi, żebym znał ich liczbę”.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&lt;x&gt;100 24:2&lt;/x&gt; lp; lub: książąt ludu.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24:2&lt;/x&gt;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2024-05-16T19:50:06Z</dcterms:modified>
</cp:coreProperties>
</file>