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zaczął: Sprzedaj mi to klepisko. Chciałbym na nim zbudować ołtarz JAHWE. Sprzedaj mi je za pełną cenę, aby odwróciła się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Ornana: Odstąp mi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klepiska, abym zbudował na nim ołtarz JAHWE. Oddaj mi je za pełną cenę,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Daj mi plac tego bojewiska, abym zbudował na nim ołtarz Panu; za słuszne pieniądze spuść mi je, a będzie odwrócona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Daj mi plac bojowiska twego, abych zbudował na nim ołtarz JAHWE: tak, żebyś wziął srebra za co stoi i żeby ustała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Ornana: Odstąp mi obszar tego klepiska, a zbuduję na nim ołtarz Panu; odstąp mi je za pełną cenę, aby plaga przestała się srożyć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Dawid rzekł do Ornana: Odsprzedaj mi całe to klepisko, a ja zbuduję na nim ołtarz dla Pana; za pełną cenę jego wartości odsprzedaj mi je, a niech ustanie ta klęska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Ornana: Daj mi miejsce, na którym jest klepisko, a zbuduję na nim ołtarz dla JAHWE. Sprzedaj mi za pełną cenę, aby ustała zaraza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mu: „Sprzedaj mi plac z klepiskiem, bym na nim zbudował ołtarz ku czci JAHWE. Sprzedaj mi go za pełną cenę, aby uwolnić lud od zarazy!”.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- Odstąp mi miejsce, na którym jest klepisko, abym zbudował na nim ołtarz dla Jahwe. Oddaj mi je za słuszną zapłatę,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Орни: Дай мені місце твого току і збудую на ньому жертівник Господеві. Дай мені його за відповідну ціну, і спиниться пошесть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Ornana: Daj mi plac tego klepiska, abym na nim zbudował ołtarz WIEKUISTEMU. Sprzedaj mi je za pełną kwotę, a będzie powstrzymana plaga przeciw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Ornana: ”Dajże mi miejsce tego klepiska, żebym mógł na nim zbudować ołtarz dla JAHWE. Daj mi je za pełną sumę pieniędzy, by została powstrzymana plaga spadająca na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2024-05-16T22:37:16Z</dcterms:modified>
</cp:coreProperties>
</file>