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synów Aarona, (oto) ich grupy: Synowie Aarona to: Nadab i Abihu, Eleazar i Itamar.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2024-05-14T23:34:25Z</dcterms:modified>
</cp:coreProperties>
</file>