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6"/>
        <w:gridCol w:w="2053"/>
        <w:gridCol w:w="249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Hakosa* siódmy, na Abiasza** ósmy,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2:61-63&lt;/x&gt;; &lt;x&gt;160 7:63-64&lt;/x&gt;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2024-05-14T19:54:38Z</dcterms:modified>
</cp:coreProperties>
</file>